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3" w:rsidRDefault="00891203" w:rsidP="00DC6537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C6537" w:rsidRPr="00891203" w:rsidRDefault="00DC6537" w:rsidP="00DC6537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20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FB07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БЮДЖЕТНОЕ</w:t>
      </w:r>
      <w:r w:rsidRPr="0089120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 </w:t>
      </w:r>
    </w:p>
    <w:p w:rsidR="00DC6537" w:rsidRPr="00891203" w:rsidRDefault="00DC6537" w:rsidP="00DC6537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9120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</w:t>
      </w:r>
      <w:r w:rsidR="00197210" w:rsidRPr="0089120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ИМЕНИ ГЕРОЯ СОВЕТСКОГО СОЮЗА ЭНВЕРА  АХСАРОВА </w:t>
      </w:r>
      <w:r w:rsidRPr="0089120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С.  ЗИЛЬГИ»  ПРАВОБЕРЕЖНОГО РАЙОНА</w:t>
      </w:r>
    </w:p>
    <w:p w:rsidR="00DC6537" w:rsidRPr="00891203" w:rsidRDefault="00DC6537" w:rsidP="00DC653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C6537" w:rsidRPr="00891203" w:rsidRDefault="00DC6537" w:rsidP="00DC653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9120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ПРИКАЗ</w:t>
      </w:r>
    </w:p>
    <w:p w:rsidR="00DC6537" w:rsidRPr="00891203" w:rsidRDefault="00DC6537" w:rsidP="00DC6537">
      <w:pPr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C6537" w:rsidRPr="00891203" w:rsidRDefault="00DC6537" w:rsidP="00DC6537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</w:pP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>от  "</w:t>
      </w:r>
      <w:r w:rsidR="00367EFA">
        <w:rPr>
          <w:rFonts w:ascii="Times New Roman" w:eastAsia="SimSun" w:hAnsi="Times New Roman" w:cs="Times New Roman"/>
          <w:sz w:val="24"/>
          <w:szCs w:val="24"/>
          <w:lang w:eastAsia="ru-RU"/>
        </w:rPr>
        <w:t>12</w:t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" </w:t>
      </w:r>
      <w:r w:rsidR="00367EFA">
        <w:rPr>
          <w:rFonts w:ascii="Times New Roman" w:eastAsia="SimSun" w:hAnsi="Times New Roman" w:cs="Times New Roman"/>
          <w:sz w:val="24"/>
          <w:szCs w:val="24"/>
          <w:lang w:eastAsia="ru-RU"/>
        </w:rPr>
        <w:t>сентября</w:t>
      </w:r>
      <w:r w:rsidR="008F554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4C36C0"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>20</w:t>
      </w:r>
      <w:r w:rsidR="00367EFA">
        <w:rPr>
          <w:rFonts w:ascii="Times New Roman" w:eastAsia="SimSun" w:hAnsi="Times New Roman" w:cs="Times New Roman"/>
          <w:sz w:val="24"/>
          <w:szCs w:val="24"/>
          <w:lang w:eastAsia="ru-RU"/>
        </w:rPr>
        <w:t>20</w:t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</w:t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</w:t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</w:t>
      </w:r>
      <w:r w:rsidR="00F30EDD"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91203">
        <w:rPr>
          <w:rFonts w:ascii="Times New Roman" w:eastAsia="SimSun" w:hAnsi="Times New Roman" w:cs="Times New Roman"/>
          <w:sz w:val="24"/>
          <w:szCs w:val="24"/>
          <w:lang w:eastAsia="ru-RU"/>
        </w:rPr>
        <w:t>№ __</w:t>
      </w:r>
      <w:r w:rsidRPr="00891203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97210" w:rsidRPr="00891203" w:rsidRDefault="00197210" w:rsidP="00DC6537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</w:pPr>
    </w:p>
    <w:p w:rsidR="004A68B6" w:rsidRPr="00D66E4C" w:rsidRDefault="004A68B6" w:rsidP="00035F3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6E4C">
        <w:rPr>
          <w:rFonts w:ascii="Times New Roman" w:hAnsi="Times New Roman" w:cs="Times New Roman"/>
          <w:b/>
          <w:sz w:val="24"/>
          <w:szCs w:val="24"/>
        </w:rPr>
        <w:t>Об утверждении дорожной карты</w:t>
      </w:r>
      <w:r w:rsidR="00367EFA" w:rsidRPr="00D66E4C">
        <w:rPr>
          <w:rFonts w:ascii="Times New Roman" w:hAnsi="Times New Roman" w:cs="Times New Roman"/>
          <w:b/>
          <w:sz w:val="24"/>
          <w:szCs w:val="24"/>
        </w:rPr>
        <w:t xml:space="preserve"> по организации и</w:t>
      </w:r>
      <w:r w:rsidRPr="00D66E4C">
        <w:rPr>
          <w:rFonts w:ascii="Times New Roman" w:hAnsi="Times New Roman" w:cs="Times New Roman"/>
          <w:b/>
          <w:sz w:val="24"/>
          <w:szCs w:val="24"/>
        </w:rPr>
        <w:t xml:space="preserve"> проведению государственной</w:t>
      </w:r>
    </w:p>
    <w:p w:rsidR="004A68B6" w:rsidRPr="00D66E4C" w:rsidRDefault="004A68B6" w:rsidP="00035F3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4C">
        <w:rPr>
          <w:rFonts w:ascii="Times New Roman" w:hAnsi="Times New Roman" w:cs="Times New Roman"/>
          <w:b/>
          <w:sz w:val="24"/>
          <w:szCs w:val="24"/>
        </w:rPr>
        <w:t xml:space="preserve">итоговой аттестации по образовательным программам основного общего и среднего общего образования  </w:t>
      </w:r>
      <w:r w:rsidR="00D66E4C" w:rsidRPr="00D66E4C">
        <w:rPr>
          <w:rFonts w:ascii="Times New Roman" w:hAnsi="Times New Roman" w:cs="Times New Roman"/>
          <w:b/>
          <w:sz w:val="24"/>
          <w:szCs w:val="24"/>
        </w:rPr>
        <w:t>в 2021 году</w:t>
      </w:r>
    </w:p>
    <w:bookmarkEnd w:id="0"/>
    <w:p w:rsidR="004A68B6" w:rsidRPr="004A68B6" w:rsidRDefault="004A68B6" w:rsidP="004A68B6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68B6" w:rsidRPr="00D66E4C" w:rsidRDefault="004A68B6" w:rsidP="00367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4C">
        <w:rPr>
          <w:rFonts w:ascii="Times New Roman" w:hAnsi="Times New Roman" w:cs="Times New Roman"/>
          <w:sz w:val="24"/>
          <w:szCs w:val="24"/>
        </w:rPr>
        <w:t xml:space="preserve">   </w:t>
      </w:r>
      <w:r w:rsidR="00367EFA" w:rsidRPr="00D66E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6E4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67EFA" w:rsidRPr="00D66E4C">
        <w:rPr>
          <w:rFonts w:ascii="Times New Roman" w:hAnsi="Times New Roman" w:cs="Times New Roman"/>
          <w:sz w:val="24"/>
          <w:szCs w:val="24"/>
        </w:rPr>
        <w:t>с приказом УОФС Правобережного района от 11.09.2020г. №10</w:t>
      </w:r>
      <w:r w:rsidR="001F34E8" w:rsidRPr="00D66E4C">
        <w:rPr>
          <w:rFonts w:ascii="Times New Roman" w:hAnsi="Times New Roman" w:cs="Times New Roman"/>
          <w:sz w:val="24"/>
          <w:szCs w:val="24"/>
        </w:rPr>
        <w:t>7</w:t>
      </w:r>
      <w:r w:rsidR="00367EFA" w:rsidRPr="00D66E4C">
        <w:rPr>
          <w:rFonts w:ascii="Times New Roman" w:hAnsi="Times New Roman" w:cs="Times New Roman"/>
          <w:sz w:val="24"/>
          <w:szCs w:val="24"/>
        </w:rPr>
        <w:t xml:space="preserve"> «Об утверждении дорожной карты по организации  </w:t>
      </w:r>
      <w:r w:rsidR="00035F3F">
        <w:rPr>
          <w:rFonts w:ascii="Times New Roman" w:hAnsi="Times New Roman" w:cs="Times New Roman"/>
          <w:sz w:val="24"/>
          <w:szCs w:val="24"/>
        </w:rPr>
        <w:t>и</w:t>
      </w:r>
      <w:r w:rsidR="00367EFA" w:rsidRPr="00D66E4C">
        <w:rPr>
          <w:rFonts w:ascii="Times New Roman" w:hAnsi="Times New Roman" w:cs="Times New Roman"/>
          <w:sz w:val="24"/>
          <w:szCs w:val="24"/>
        </w:rPr>
        <w:t xml:space="preserve"> проведению государственной итоговой аттестации по образовательным программам основного общего и среднего  общего образования в Правобережном районе в 2021 году» </w:t>
      </w:r>
    </w:p>
    <w:p w:rsidR="00367EFA" w:rsidRPr="00D66E4C" w:rsidRDefault="00367EFA" w:rsidP="004A68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8B6" w:rsidRDefault="004A68B6" w:rsidP="004A68B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D66E4C">
        <w:rPr>
          <w:rFonts w:ascii="Times New Roman" w:hAnsi="Times New Roman" w:cs="Times New Roman"/>
          <w:b/>
        </w:rPr>
        <w:t>ПРИКАЗЫВАЮ:</w:t>
      </w:r>
    </w:p>
    <w:p w:rsidR="005D5566" w:rsidRPr="00D66E4C" w:rsidRDefault="005D5566" w:rsidP="004A68B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4A68B6" w:rsidRPr="00D66E4C" w:rsidRDefault="004A68B6" w:rsidP="004A68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8B6" w:rsidRPr="00D66E4C" w:rsidRDefault="004A68B6" w:rsidP="003538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4C">
        <w:rPr>
          <w:rFonts w:ascii="Times New Roman" w:hAnsi="Times New Roman" w:cs="Times New Roman"/>
          <w:sz w:val="24"/>
          <w:szCs w:val="24"/>
        </w:rPr>
        <w:t>1.</w:t>
      </w:r>
      <w:r w:rsidRPr="00D66E4C">
        <w:rPr>
          <w:rFonts w:ascii="Times New Roman" w:hAnsi="Times New Roman" w:cs="Times New Roman"/>
          <w:sz w:val="24"/>
          <w:szCs w:val="24"/>
        </w:rPr>
        <w:tab/>
        <w:t>Утвердить дорожн</w:t>
      </w:r>
      <w:r w:rsidR="00907826">
        <w:rPr>
          <w:rFonts w:ascii="Times New Roman" w:hAnsi="Times New Roman" w:cs="Times New Roman"/>
          <w:sz w:val="24"/>
          <w:szCs w:val="24"/>
        </w:rPr>
        <w:t>ую</w:t>
      </w:r>
      <w:r w:rsidR="00D66E4C">
        <w:rPr>
          <w:rFonts w:ascii="Times New Roman" w:hAnsi="Times New Roman" w:cs="Times New Roman"/>
          <w:sz w:val="24"/>
          <w:szCs w:val="24"/>
        </w:rPr>
        <w:t xml:space="preserve"> карт</w:t>
      </w:r>
      <w:r w:rsidR="00907826">
        <w:rPr>
          <w:rFonts w:ascii="Times New Roman" w:hAnsi="Times New Roman" w:cs="Times New Roman"/>
          <w:sz w:val="24"/>
          <w:szCs w:val="24"/>
        </w:rPr>
        <w:t>у</w:t>
      </w:r>
      <w:r w:rsidRPr="00D66E4C">
        <w:rPr>
          <w:rFonts w:ascii="Times New Roman" w:hAnsi="Times New Roman" w:cs="Times New Roman"/>
          <w:sz w:val="24"/>
          <w:szCs w:val="24"/>
        </w:rPr>
        <w:t xml:space="preserve">  </w:t>
      </w:r>
      <w:r w:rsidR="0035383F" w:rsidRPr="00D66E4C">
        <w:rPr>
          <w:rFonts w:ascii="Times New Roman" w:hAnsi="Times New Roman" w:cs="Times New Roman"/>
          <w:sz w:val="24"/>
          <w:szCs w:val="24"/>
        </w:rPr>
        <w:t xml:space="preserve">по </w:t>
      </w:r>
      <w:r w:rsidR="00D66E4C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35383F" w:rsidRPr="00D66E4C">
        <w:rPr>
          <w:rFonts w:ascii="Times New Roman" w:hAnsi="Times New Roman" w:cs="Times New Roman"/>
          <w:sz w:val="24"/>
          <w:szCs w:val="24"/>
        </w:rPr>
        <w:t xml:space="preserve">  и проведению государственной итоговой аттестации по образовательным программам основного общего и среднего  общего образования </w:t>
      </w:r>
      <w:r w:rsidR="00367EFA" w:rsidRPr="00D66E4C">
        <w:rPr>
          <w:rFonts w:ascii="Times New Roman" w:hAnsi="Times New Roman" w:cs="Times New Roman"/>
          <w:sz w:val="24"/>
          <w:szCs w:val="24"/>
        </w:rPr>
        <w:t xml:space="preserve">МБОУ  СОШ </w:t>
      </w:r>
      <w:proofErr w:type="spellStart"/>
      <w:r w:rsidR="00367EFA" w:rsidRPr="00D66E4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367EFA" w:rsidRPr="00D66E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67EFA" w:rsidRPr="00D66E4C">
        <w:rPr>
          <w:rFonts w:ascii="Times New Roman" w:hAnsi="Times New Roman" w:cs="Times New Roman"/>
          <w:sz w:val="24"/>
          <w:szCs w:val="24"/>
        </w:rPr>
        <w:t>ероя</w:t>
      </w:r>
      <w:proofErr w:type="spellEnd"/>
      <w:r w:rsidR="00367EFA" w:rsidRPr="00D66E4C"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  <w:proofErr w:type="spellStart"/>
      <w:r w:rsidR="00367EFA" w:rsidRPr="00D66E4C">
        <w:rPr>
          <w:rFonts w:ascii="Times New Roman" w:hAnsi="Times New Roman" w:cs="Times New Roman"/>
          <w:sz w:val="24"/>
          <w:szCs w:val="24"/>
        </w:rPr>
        <w:t>Энвера</w:t>
      </w:r>
      <w:proofErr w:type="spellEnd"/>
      <w:r w:rsidR="00367EFA" w:rsidRPr="00D6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FA" w:rsidRPr="00D66E4C">
        <w:rPr>
          <w:rFonts w:ascii="Times New Roman" w:hAnsi="Times New Roman" w:cs="Times New Roman"/>
          <w:sz w:val="24"/>
          <w:szCs w:val="24"/>
        </w:rPr>
        <w:t>Ахсарова</w:t>
      </w:r>
      <w:proofErr w:type="spellEnd"/>
      <w:r w:rsidR="00367EFA" w:rsidRPr="00D6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FA" w:rsidRPr="00D66E4C">
        <w:rPr>
          <w:rFonts w:ascii="Times New Roman" w:hAnsi="Times New Roman" w:cs="Times New Roman"/>
          <w:sz w:val="24"/>
          <w:szCs w:val="24"/>
        </w:rPr>
        <w:t>с.Зильги</w:t>
      </w:r>
      <w:proofErr w:type="spellEnd"/>
      <w:r w:rsidR="00367EFA" w:rsidRPr="00D66E4C">
        <w:rPr>
          <w:rFonts w:ascii="Times New Roman" w:hAnsi="Times New Roman" w:cs="Times New Roman"/>
          <w:sz w:val="24"/>
          <w:szCs w:val="24"/>
        </w:rPr>
        <w:t xml:space="preserve"> </w:t>
      </w:r>
      <w:r w:rsidRPr="00D66E4C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907826">
        <w:rPr>
          <w:rFonts w:ascii="Times New Roman" w:hAnsi="Times New Roman" w:cs="Times New Roman"/>
          <w:sz w:val="24"/>
          <w:szCs w:val="24"/>
        </w:rPr>
        <w:t>.(приложение1)</w:t>
      </w:r>
    </w:p>
    <w:p w:rsidR="004A68B6" w:rsidRPr="00D66E4C" w:rsidRDefault="004A68B6" w:rsidP="003538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E8" w:rsidRPr="00D66E4C" w:rsidRDefault="004A68B6" w:rsidP="00D66E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4C">
        <w:rPr>
          <w:rFonts w:ascii="Times New Roman" w:hAnsi="Times New Roman" w:cs="Times New Roman"/>
          <w:sz w:val="24"/>
          <w:szCs w:val="24"/>
        </w:rPr>
        <w:t>2.</w:t>
      </w:r>
      <w:r w:rsidRPr="00D66E4C">
        <w:rPr>
          <w:rFonts w:ascii="Times New Roman" w:hAnsi="Times New Roman" w:cs="Times New Roman"/>
          <w:sz w:val="24"/>
          <w:szCs w:val="24"/>
        </w:rPr>
        <w:tab/>
      </w:r>
      <w:r w:rsidR="001F34E8" w:rsidRPr="00D66E4C">
        <w:rPr>
          <w:rFonts w:ascii="Times New Roman" w:hAnsi="Times New Roman" w:cs="Times New Roman"/>
          <w:sz w:val="24"/>
          <w:szCs w:val="24"/>
        </w:rPr>
        <w:t xml:space="preserve">Координатору ГИА </w:t>
      </w:r>
      <w:r w:rsidRPr="00D6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EFA" w:rsidRPr="00D66E4C">
        <w:rPr>
          <w:rFonts w:ascii="Times New Roman" w:hAnsi="Times New Roman" w:cs="Times New Roman"/>
          <w:sz w:val="24"/>
          <w:szCs w:val="24"/>
        </w:rPr>
        <w:t>Крупп</w:t>
      </w:r>
      <w:proofErr w:type="spellEnd"/>
      <w:r w:rsidR="00367EFA" w:rsidRPr="00D66E4C">
        <w:rPr>
          <w:rFonts w:ascii="Times New Roman" w:hAnsi="Times New Roman" w:cs="Times New Roman"/>
          <w:sz w:val="24"/>
          <w:szCs w:val="24"/>
        </w:rPr>
        <w:t xml:space="preserve"> И.В.</w:t>
      </w:r>
      <w:r w:rsidR="00D66E4C">
        <w:rPr>
          <w:rFonts w:ascii="Times New Roman" w:hAnsi="Times New Roman" w:cs="Times New Roman"/>
          <w:sz w:val="24"/>
          <w:szCs w:val="24"/>
        </w:rPr>
        <w:t>:</w:t>
      </w:r>
    </w:p>
    <w:p w:rsidR="001F34E8" w:rsidRPr="00D66E4C" w:rsidRDefault="00D66E4C" w:rsidP="003538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4E8" w:rsidRPr="00D66E4C">
        <w:rPr>
          <w:rFonts w:ascii="Times New Roman" w:hAnsi="Times New Roman" w:cs="Times New Roman"/>
          <w:sz w:val="24"/>
          <w:szCs w:val="24"/>
        </w:rPr>
        <w:t xml:space="preserve">на основании  утвержденной </w:t>
      </w:r>
      <w:r w:rsidR="005D5566">
        <w:rPr>
          <w:rFonts w:ascii="Times New Roman" w:hAnsi="Times New Roman" w:cs="Times New Roman"/>
          <w:sz w:val="24"/>
          <w:szCs w:val="24"/>
        </w:rPr>
        <w:t>дорожной карты</w:t>
      </w:r>
      <w:r w:rsidR="001F34E8" w:rsidRPr="00D66E4C">
        <w:rPr>
          <w:rFonts w:ascii="Times New Roman" w:hAnsi="Times New Roman" w:cs="Times New Roman"/>
          <w:sz w:val="24"/>
          <w:szCs w:val="24"/>
        </w:rPr>
        <w:t xml:space="preserve"> разработать план мероприятий по подготовке обучающихся МБОУ  СОШ </w:t>
      </w:r>
      <w:proofErr w:type="spellStart"/>
      <w:r w:rsidR="001F34E8" w:rsidRPr="00D66E4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1F34E8" w:rsidRPr="00D66E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F34E8" w:rsidRPr="00D66E4C">
        <w:rPr>
          <w:rFonts w:ascii="Times New Roman" w:hAnsi="Times New Roman" w:cs="Times New Roman"/>
          <w:sz w:val="24"/>
          <w:szCs w:val="24"/>
        </w:rPr>
        <w:t>ероя</w:t>
      </w:r>
      <w:proofErr w:type="spellEnd"/>
      <w:r w:rsidR="001F34E8" w:rsidRPr="00D66E4C"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  <w:proofErr w:type="spellStart"/>
      <w:r w:rsidR="001F34E8" w:rsidRPr="00D66E4C">
        <w:rPr>
          <w:rFonts w:ascii="Times New Roman" w:hAnsi="Times New Roman" w:cs="Times New Roman"/>
          <w:sz w:val="24"/>
          <w:szCs w:val="24"/>
        </w:rPr>
        <w:t>Энвера</w:t>
      </w:r>
      <w:proofErr w:type="spellEnd"/>
      <w:r w:rsidR="001F34E8" w:rsidRPr="00D6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E8" w:rsidRPr="00D66E4C">
        <w:rPr>
          <w:rFonts w:ascii="Times New Roman" w:hAnsi="Times New Roman" w:cs="Times New Roman"/>
          <w:sz w:val="24"/>
          <w:szCs w:val="24"/>
        </w:rPr>
        <w:t>Ахсарова</w:t>
      </w:r>
      <w:proofErr w:type="spellEnd"/>
      <w:r w:rsidR="001F34E8" w:rsidRPr="00D66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4E8" w:rsidRPr="00D66E4C">
        <w:rPr>
          <w:rFonts w:ascii="Times New Roman" w:hAnsi="Times New Roman" w:cs="Times New Roman"/>
          <w:sz w:val="24"/>
          <w:szCs w:val="24"/>
        </w:rPr>
        <w:t>с.Зильги</w:t>
      </w:r>
      <w:proofErr w:type="spellEnd"/>
      <w:r w:rsidR="001F34E8" w:rsidRPr="00D66E4C">
        <w:rPr>
          <w:rFonts w:ascii="Times New Roman" w:hAnsi="Times New Roman" w:cs="Times New Roman"/>
          <w:sz w:val="24"/>
          <w:szCs w:val="24"/>
        </w:rPr>
        <w:t xml:space="preserve"> к</w:t>
      </w:r>
      <w:r w:rsidR="0035383F" w:rsidRPr="00D66E4C">
        <w:rPr>
          <w:rFonts w:ascii="Times New Roman" w:hAnsi="Times New Roman" w:cs="Times New Roman"/>
          <w:sz w:val="24"/>
          <w:szCs w:val="24"/>
        </w:rPr>
        <w:t xml:space="preserve"> </w:t>
      </w:r>
      <w:r w:rsidR="00035F3F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35383F" w:rsidRPr="00D66E4C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и средне</w:t>
      </w:r>
      <w:r>
        <w:rPr>
          <w:rFonts w:ascii="Times New Roman" w:hAnsi="Times New Roman" w:cs="Times New Roman"/>
          <w:sz w:val="24"/>
          <w:szCs w:val="24"/>
        </w:rPr>
        <w:t xml:space="preserve">го  общего образования </w:t>
      </w:r>
      <w:r w:rsidR="00035F3F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E4C" w:rsidRPr="00D66E4C" w:rsidRDefault="00D66E4C" w:rsidP="003538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5566">
        <w:rPr>
          <w:rFonts w:ascii="Times New Roman" w:hAnsi="Times New Roman" w:cs="Times New Roman"/>
          <w:sz w:val="24"/>
          <w:szCs w:val="24"/>
        </w:rPr>
        <w:t xml:space="preserve">  </w:t>
      </w:r>
      <w:r w:rsidR="001F34E8" w:rsidRPr="00D66E4C">
        <w:rPr>
          <w:rFonts w:ascii="Times New Roman" w:hAnsi="Times New Roman" w:cs="Times New Roman"/>
          <w:sz w:val="24"/>
          <w:szCs w:val="24"/>
        </w:rPr>
        <w:t>о</w:t>
      </w:r>
      <w:r w:rsidR="004A68B6" w:rsidRPr="00D66E4C">
        <w:rPr>
          <w:rFonts w:ascii="Times New Roman" w:hAnsi="Times New Roman" w:cs="Times New Roman"/>
          <w:sz w:val="24"/>
          <w:szCs w:val="24"/>
        </w:rPr>
        <w:t>беспечить своевременное и качес</w:t>
      </w:r>
      <w:r w:rsidR="005D5566">
        <w:rPr>
          <w:rFonts w:ascii="Times New Roman" w:hAnsi="Times New Roman" w:cs="Times New Roman"/>
          <w:sz w:val="24"/>
          <w:szCs w:val="24"/>
        </w:rPr>
        <w:t>твенное выполнение мероприятий дорожной карты в соответствии с полномочиями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E4C" w:rsidRDefault="00D66E4C" w:rsidP="004A68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8B6" w:rsidRPr="00D66E4C" w:rsidRDefault="00D66E4C" w:rsidP="004A68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3.Кастуевой М.М.</w:t>
      </w:r>
      <w:r w:rsidR="005D5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</w:t>
      </w:r>
      <w:r w:rsidR="00035F3F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="00035F3F">
        <w:rPr>
          <w:rFonts w:ascii="Times New Roman" w:hAnsi="Times New Roman" w:cs="Times New Roman"/>
          <w:sz w:val="24"/>
          <w:szCs w:val="24"/>
        </w:rPr>
        <w:t xml:space="preserve"> данный приказ  на сайте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8B6" w:rsidRPr="00D66E4C" w:rsidRDefault="004A68B6" w:rsidP="004A68B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537" w:rsidRPr="00D66E4C" w:rsidRDefault="00D66E4C" w:rsidP="004A68B6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68B6" w:rsidRPr="00D66E4C">
        <w:rPr>
          <w:rFonts w:ascii="Times New Roman" w:hAnsi="Times New Roman" w:cs="Times New Roman"/>
          <w:sz w:val="24"/>
          <w:szCs w:val="24"/>
        </w:rPr>
        <w:t>. Контроль исполнения  приказа оставляю за собой.</w:t>
      </w:r>
    </w:p>
    <w:p w:rsidR="00367EFA" w:rsidRPr="00D66E4C" w:rsidRDefault="00367EFA" w:rsidP="00367EFA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D5566" w:rsidRDefault="005D5566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D5566" w:rsidRDefault="005D5566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D5566" w:rsidRDefault="005D5566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F79C0" w:rsidRPr="00D66E4C" w:rsidRDefault="00DC6537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66E4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Директор школы ______________ Р.Р. </w:t>
      </w:r>
      <w:proofErr w:type="spellStart"/>
      <w:r w:rsidRPr="00D66E4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Хаблиева</w:t>
      </w:r>
      <w:proofErr w:type="spellEnd"/>
    </w:p>
    <w:p w:rsidR="00BF79C0" w:rsidRPr="00D66E4C" w:rsidRDefault="00BF79C0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C6537" w:rsidRPr="00035F3F" w:rsidRDefault="00DC6537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35F3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035F3F">
        <w:rPr>
          <w:rFonts w:ascii="Times New Roman" w:eastAsia="SimSu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035F3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согласны:</w:t>
      </w:r>
    </w:p>
    <w:p w:rsidR="00BF79C0" w:rsidRPr="00035F3F" w:rsidRDefault="00BF79C0" w:rsidP="00470715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35F3F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035F3F">
        <w:rPr>
          <w:rFonts w:ascii="Times New Roman" w:hAnsi="Times New Roman" w:cs="Times New Roman"/>
          <w:sz w:val="24"/>
          <w:szCs w:val="24"/>
        </w:rPr>
        <w:t>Крупп</w:t>
      </w:r>
      <w:proofErr w:type="spellEnd"/>
      <w:r w:rsidRPr="00035F3F">
        <w:rPr>
          <w:rFonts w:ascii="Times New Roman" w:hAnsi="Times New Roman" w:cs="Times New Roman"/>
          <w:sz w:val="24"/>
          <w:szCs w:val="24"/>
        </w:rPr>
        <w:t xml:space="preserve"> И.В</w:t>
      </w:r>
    </w:p>
    <w:p w:rsidR="00DC6537" w:rsidRPr="00035F3F" w:rsidRDefault="00BF79C0" w:rsidP="00D66E4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35F3F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367EFA" w:rsidRPr="00035F3F">
        <w:rPr>
          <w:rFonts w:ascii="Times New Roman" w:hAnsi="Times New Roman" w:cs="Times New Roman"/>
          <w:sz w:val="24"/>
          <w:szCs w:val="24"/>
        </w:rPr>
        <w:t>Кастуева</w:t>
      </w:r>
      <w:proofErr w:type="spellEnd"/>
      <w:r w:rsidR="00367EFA" w:rsidRPr="00035F3F">
        <w:rPr>
          <w:rFonts w:ascii="Times New Roman" w:hAnsi="Times New Roman" w:cs="Times New Roman"/>
          <w:sz w:val="24"/>
          <w:szCs w:val="24"/>
        </w:rPr>
        <w:t xml:space="preserve"> М.М.</w:t>
      </w:r>
      <w:r w:rsidRPr="0003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537" w:rsidRPr="00035F3F" w:rsidRDefault="00D66E4C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35F3F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DC6537" w:rsidRPr="0065365C" w:rsidRDefault="00DC6537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C6537" w:rsidRPr="0065365C" w:rsidRDefault="00DC6537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C6537" w:rsidRPr="0065365C" w:rsidRDefault="00DC6537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C6537" w:rsidRPr="0065365C" w:rsidRDefault="00DC6537" w:rsidP="0065365C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C36C0" w:rsidRPr="0065365C" w:rsidRDefault="004C36C0" w:rsidP="0065365C">
      <w:pPr>
        <w:tabs>
          <w:tab w:val="left" w:pos="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C36C0" w:rsidRPr="0065365C" w:rsidRDefault="004C36C0" w:rsidP="0065365C">
      <w:pPr>
        <w:tabs>
          <w:tab w:val="left" w:pos="7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02A03" w:rsidRPr="0065365C" w:rsidRDefault="00302A03" w:rsidP="0065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A03" w:rsidRPr="0065365C" w:rsidSect="005D556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3.1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12DF340B"/>
    <w:multiLevelType w:val="hybridMultilevel"/>
    <w:tmpl w:val="8244F83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D202D5"/>
    <w:multiLevelType w:val="hybridMultilevel"/>
    <w:tmpl w:val="B890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165C1"/>
    <w:multiLevelType w:val="hybridMultilevel"/>
    <w:tmpl w:val="E52EB4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6728C5"/>
    <w:multiLevelType w:val="hybridMultilevel"/>
    <w:tmpl w:val="73FAA3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8496F62"/>
    <w:multiLevelType w:val="hybridMultilevel"/>
    <w:tmpl w:val="C59C95F4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A1"/>
    <w:rsid w:val="00017786"/>
    <w:rsid w:val="000307BF"/>
    <w:rsid w:val="00035F3F"/>
    <w:rsid w:val="00082A3B"/>
    <w:rsid w:val="00117132"/>
    <w:rsid w:val="00172AB1"/>
    <w:rsid w:val="00177B44"/>
    <w:rsid w:val="00184182"/>
    <w:rsid w:val="00197210"/>
    <w:rsid w:val="001F34E8"/>
    <w:rsid w:val="001F5528"/>
    <w:rsid w:val="002C4911"/>
    <w:rsid w:val="00302A03"/>
    <w:rsid w:val="003133FE"/>
    <w:rsid w:val="00331B2A"/>
    <w:rsid w:val="0035383F"/>
    <w:rsid w:val="003557A3"/>
    <w:rsid w:val="00356DA2"/>
    <w:rsid w:val="00367EFA"/>
    <w:rsid w:val="003E701A"/>
    <w:rsid w:val="003E766C"/>
    <w:rsid w:val="00470715"/>
    <w:rsid w:val="0048200E"/>
    <w:rsid w:val="004A68B6"/>
    <w:rsid w:val="004C36C0"/>
    <w:rsid w:val="004F1919"/>
    <w:rsid w:val="005D5566"/>
    <w:rsid w:val="0065365C"/>
    <w:rsid w:val="00746B1A"/>
    <w:rsid w:val="0078294B"/>
    <w:rsid w:val="007B4BE0"/>
    <w:rsid w:val="007C51E9"/>
    <w:rsid w:val="007E51E6"/>
    <w:rsid w:val="007E6757"/>
    <w:rsid w:val="00815DBE"/>
    <w:rsid w:val="00820FB5"/>
    <w:rsid w:val="00891203"/>
    <w:rsid w:val="008B6281"/>
    <w:rsid w:val="008C3666"/>
    <w:rsid w:val="008F1BE4"/>
    <w:rsid w:val="008F5541"/>
    <w:rsid w:val="00907826"/>
    <w:rsid w:val="00977071"/>
    <w:rsid w:val="00A31630"/>
    <w:rsid w:val="00AE70D1"/>
    <w:rsid w:val="00B914BA"/>
    <w:rsid w:val="00BA5FB6"/>
    <w:rsid w:val="00BF79C0"/>
    <w:rsid w:val="00C63C31"/>
    <w:rsid w:val="00C7708E"/>
    <w:rsid w:val="00CD7A9A"/>
    <w:rsid w:val="00D041B5"/>
    <w:rsid w:val="00D34D05"/>
    <w:rsid w:val="00D44116"/>
    <w:rsid w:val="00D55284"/>
    <w:rsid w:val="00D66E4C"/>
    <w:rsid w:val="00DC45EF"/>
    <w:rsid w:val="00DC6537"/>
    <w:rsid w:val="00DD569B"/>
    <w:rsid w:val="00E710A1"/>
    <w:rsid w:val="00E91F8C"/>
    <w:rsid w:val="00ED4AFE"/>
    <w:rsid w:val="00F30EDD"/>
    <w:rsid w:val="00FB075B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ìàêðîñ"/>
    <w:rsid w:val="00CD7A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210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ìàêðîñ"/>
    <w:rsid w:val="00CD7A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210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Пользователь</cp:lastModifiedBy>
  <cp:revision>8</cp:revision>
  <cp:lastPrinted>2020-09-21T13:53:00Z</cp:lastPrinted>
  <dcterms:created xsi:type="dcterms:W3CDTF">2020-09-20T16:32:00Z</dcterms:created>
  <dcterms:modified xsi:type="dcterms:W3CDTF">2020-09-21T13:54:00Z</dcterms:modified>
</cp:coreProperties>
</file>